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05-410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Задорожного Валерия Валентиновича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  <w:r>
        <w:rPr>
          <w:rStyle w:val="cat-UserDefinedgrp-28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24.10.2023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Задорожный В.В.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8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18810086220001522507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ст.12.3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Задорожный В.В.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Задорожного В.В.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>ОГИБДД 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Задорожного В.В.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ст.12.3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18810086220001522507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22.08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23.10.2023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Задорожным В.В.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Задорожного В.В.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серии 86хм №</w:t>
      </w:r>
      <w:r>
        <w:rPr>
          <w:rFonts w:ascii="Times New Roman" w:eastAsia="Times New Roman" w:hAnsi="Times New Roman" w:cs="Times New Roman"/>
        </w:rPr>
        <w:t>546843 от 28.12.2023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18810086220001522507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11.08.2023</w:t>
      </w:r>
      <w:r>
        <w:rPr>
          <w:rFonts w:ascii="Times New Roman" w:eastAsia="Times New Roman" w:hAnsi="Times New Roman" w:cs="Times New Roman"/>
        </w:rPr>
        <w:t>, выпиской из ГИС ГМП</w:t>
      </w:r>
      <w:r>
        <w:rPr>
          <w:rFonts w:ascii="Times New Roman" w:eastAsia="Times New Roman" w:hAnsi="Times New Roman" w:cs="Times New Roman"/>
        </w:rPr>
        <w:t xml:space="preserve"> по состоянию на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Задорожного В.В.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Задорожного В.В.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Задорожного Валерия Валентиновича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0412365400725004102420135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8rplc-16">
    <w:name w:val="cat-UserDefined grp-28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